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43" w:rsidRDefault="00237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66C43" w:rsidRDefault="002375D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5BC3" w:rsidRPr="00A95BC3">
        <w:tc>
          <w:tcPr>
            <w:tcW w:w="3261" w:type="dxa"/>
            <w:shd w:val="clear" w:color="auto" w:fill="E7E6E6" w:themeFill="background2"/>
          </w:tcPr>
          <w:p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A95BC3" w:rsidRDefault="00A651E7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Международные стандарты аудита</w:t>
            </w:r>
          </w:p>
        </w:tc>
      </w:tr>
      <w:tr w:rsidR="00A95BC3" w:rsidRPr="00A95BC3">
        <w:tc>
          <w:tcPr>
            <w:tcW w:w="3261" w:type="dxa"/>
            <w:shd w:val="clear" w:color="auto" w:fill="E7E6E6" w:themeFill="background2"/>
          </w:tcPr>
          <w:p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66C43" w:rsidRPr="00A95BC3" w:rsidRDefault="00A651E7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38.04</w:t>
            </w:r>
            <w:r w:rsidR="002375D9" w:rsidRPr="00A95BC3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Экономика</w:t>
            </w:r>
          </w:p>
        </w:tc>
      </w:tr>
      <w:tr w:rsidR="00A95BC3" w:rsidRPr="00A95BC3">
        <w:tc>
          <w:tcPr>
            <w:tcW w:w="3261" w:type="dxa"/>
            <w:shd w:val="clear" w:color="auto" w:fill="E7E6E6" w:themeFill="background2"/>
          </w:tcPr>
          <w:p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A95BC3" w:rsidRDefault="00A651E7" w:rsidP="00A95BC3">
            <w:pPr>
              <w:widowControl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A95BC3" w:rsidRPr="00A95BC3">
        <w:tc>
          <w:tcPr>
            <w:tcW w:w="3261" w:type="dxa"/>
            <w:shd w:val="clear" w:color="auto" w:fill="E7E6E6" w:themeFill="background2"/>
          </w:tcPr>
          <w:p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A95BC3" w:rsidRDefault="00A651E7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5</w:t>
            </w:r>
            <w:r w:rsidR="002375D9" w:rsidRPr="00A95BC3">
              <w:rPr>
                <w:sz w:val="24"/>
                <w:szCs w:val="24"/>
              </w:rPr>
              <w:t xml:space="preserve"> </w:t>
            </w:r>
            <w:proofErr w:type="spellStart"/>
            <w:r w:rsidR="002375D9" w:rsidRPr="00A95BC3">
              <w:rPr>
                <w:sz w:val="24"/>
                <w:szCs w:val="24"/>
              </w:rPr>
              <w:t>з.е</w:t>
            </w:r>
            <w:proofErr w:type="spellEnd"/>
            <w:r w:rsidR="002375D9" w:rsidRPr="00A95BC3">
              <w:rPr>
                <w:sz w:val="24"/>
                <w:szCs w:val="24"/>
              </w:rPr>
              <w:t>.</w:t>
            </w:r>
          </w:p>
        </w:tc>
      </w:tr>
      <w:tr w:rsidR="00A95BC3" w:rsidRPr="00A95BC3">
        <w:tc>
          <w:tcPr>
            <w:tcW w:w="3261" w:type="dxa"/>
            <w:shd w:val="clear" w:color="auto" w:fill="E7E6E6" w:themeFill="background2"/>
          </w:tcPr>
          <w:p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A95BC3" w:rsidRDefault="00536B7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Экзамен</w:t>
            </w:r>
          </w:p>
        </w:tc>
      </w:tr>
      <w:tr w:rsidR="00A95BC3" w:rsidRPr="00A95BC3">
        <w:tc>
          <w:tcPr>
            <w:tcW w:w="3261" w:type="dxa"/>
            <w:shd w:val="clear" w:color="auto" w:fill="E7E6E6" w:themeFill="background2"/>
          </w:tcPr>
          <w:p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66C43" w:rsidRPr="00A95BC3" w:rsidRDefault="00A95BC3">
            <w:pPr>
              <w:rPr>
                <w:sz w:val="24"/>
                <w:szCs w:val="24"/>
                <w:highlight w:val="yellow"/>
              </w:rPr>
            </w:pPr>
            <w:r w:rsidRPr="00A95BC3">
              <w:rPr>
                <w:sz w:val="24"/>
                <w:szCs w:val="24"/>
              </w:rPr>
              <w:t>Б</w:t>
            </w:r>
            <w:r w:rsidR="002375D9" w:rsidRPr="00A95BC3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E7E6E6" w:themeFill="background2"/>
          </w:tcPr>
          <w:p w:rsidR="00C66C43" w:rsidRPr="00A95BC3" w:rsidRDefault="002375D9" w:rsidP="00A95BC3">
            <w:pPr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Крат</w:t>
            </w:r>
            <w:r w:rsidR="00A95BC3" w:rsidRPr="00A95BC3">
              <w:rPr>
                <w:b/>
                <w:sz w:val="24"/>
                <w:szCs w:val="24"/>
              </w:rPr>
              <w:t>к</w:t>
            </w:r>
            <w:r w:rsidRPr="00A95BC3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0F53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1.Международные стандарты аудита (МСА) и их значение, структура и классификация.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CF314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2. Планирование аудита и составление программы аудита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6008A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3. Аудиторский риск и его компоненты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1D63B7" w:rsidP="001D63B7">
            <w:pPr>
              <w:pStyle w:val="Default"/>
              <w:rPr>
                <w:color w:val="auto"/>
              </w:rPr>
            </w:pPr>
            <w:r w:rsidRPr="00A95BC3">
              <w:rPr>
                <w:color w:val="auto"/>
              </w:rPr>
              <w:t>Тема 4. Определение уровня существенности в аудите. Аудиторские доказательства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7568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5. Подготовка аудиторского закл</w:t>
            </w:r>
            <w:bookmarkStart w:id="0" w:name="_GoBack"/>
            <w:bookmarkEnd w:id="0"/>
            <w:r w:rsidRPr="00A95BC3">
              <w:rPr>
                <w:sz w:val="24"/>
                <w:szCs w:val="24"/>
              </w:rPr>
              <w:t>ючения в соответствии с МСА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A011BF">
            <w:pPr>
              <w:widowControl/>
              <w:tabs>
                <w:tab w:val="left" w:pos="2694"/>
              </w:tabs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Тема 6. Контроль качества аудита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E7E6E6" w:themeFill="background2"/>
          </w:tcPr>
          <w:p w:rsidR="00C66C43" w:rsidRPr="00A95BC3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Основная литература</w:t>
            </w:r>
          </w:p>
          <w:p w:rsidR="00495D36" w:rsidRPr="00A95BC3" w:rsidRDefault="00495D36" w:rsidP="00495D36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bCs/>
              </w:rPr>
            </w:pPr>
            <w:bookmarkStart w:id="1" w:name="ko2rp.1"/>
            <w:bookmarkEnd w:id="1"/>
            <w:r w:rsidRPr="00A95BC3">
              <w:rPr>
                <w:rFonts w:ascii="Times New Roman;Times;serif" w:hAnsi="Times New Roman;Times;serif"/>
                <w:bCs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A95BC3">
              <w:rPr>
                <w:rFonts w:ascii="Times New Roman;Times;serif" w:hAnsi="Times New Roman;Times;serif"/>
                <w:bCs/>
              </w:rPr>
              <w:t>] :</w:t>
            </w:r>
            <w:proofErr w:type="gramEnd"/>
            <w:r w:rsidRPr="00A95BC3">
              <w:rPr>
                <w:rFonts w:ascii="Times New Roman;Times;serif" w:hAnsi="Times New Roman;Times;serif"/>
                <w:bCs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Pr="00A95BC3">
              <w:rPr>
                <w:rFonts w:ascii="Times New Roman;Times;serif" w:hAnsi="Times New Roman;Times;serif"/>
                <w:bCs/>
              </w:rPr>
              <w:t>Москва :</w:t>
            </w:r>
            <w:proofErr w:type="gramEnd"/>
            <w:r w:rsidRPr="00A95BC3">
              <w:rPr>
                <w:rFonts w:ascii="Times New Roman;Times;serif" w:hAnsi="Times New Roman;Times;serif"/>
                <w:bCs/>
              </w:rPr>
              <w:t xml:space="preserve"> ИНФРА-М, 2017. - 345 с. </w:t>
            </w:r>
            <w:hyperlink r:id="rId6" w:history="1">
              <w:r w:rsidRPr="00A95BC3">
                <w:rPr>
                  <w:rStyle w:val="affffffff"/>
                  <w:rFonts w:ascii="Times New Roman;Times;serif" w:hAnsi="Times New Roman;Times;serif"/>
                  <w:bCs/>
                  <w:color w:val="auto"/>
                </w:rPr>
                <w:t>http://znanium.com/go.php?id=557510</w:t>
              </w:r>
            </w:hyperlink>
          </w:p>
          <w:p w:rsidR="000B11F7" w:rsidRPr="00A95BC3" w:rsidRDefault="00495D36" w:rsidP="000B11F7">
            <w:pPr>
              <w:pStyle w:val="aff6"/>
              <w:numPr>
                <w:ilvl w:val="0"/>
                <w:numId w:val="2"/>
              </w:numPr>
              <w:tabs>
                <w:tab w:val="left" w:pos="195"/>
              </w:tabs>
              <w:jc w:val="both"/>
              <w:rPr>
                <w:bCs/>
              </w:rPr>
            </w:pPr>
            <w:r w:rsidRPr="00A95BC3">
              <w:rPr>
                <w:rFonts w:ascii="Times New Roman;Times;serif" w:hAnsi="Times New Roman;Times;serif"/>
                <w:bCs/>
              </w:rPr>
              <w:t xml:space="preserve"> </w:t>
            </w:r>
            <w:r w:rsidR="000B11F7" w:rsidRPr="00A95BC3">
              <w:rPr>
                <w:bCs/>
              </w:rPr>
              <w:t>Ситнов, А. А. Международные стандарты аудита [Электронный ресурс</w:t>
            </w:r>
            <w:proofErr w:type="gramStart"/>
            <w:r w:rsidR="000B11F7" w:rsidRPr="00A95BC3">
              <w:rPr>
                <w:bCs/>
              </w:rPr>
              <w:t>] :</w:t>
            </w:r>
            <w:proofErr w:type="gramEnd"/>
            <w:r w:rsidR="000B11F7" w:rsidRPr="00A95BC3">
              <w:rPr>
                <w:bCs/>
              </w:rPr>
              <w:t xml:space="preserve"> учебник для студентов вузов, обучающихся по направлению подготовки "Экономика", квалификация (степень) "магистр" / А. А. Ситнов ; Финансовый ун-т при Правительстве Рос. Федерации. - </w:t>
            </w:r>
            <w:proofErr w:type="gramStart"/>
            <w:r w:rsidR="000B11F7" w:rsidRPr="00A95BC3">
              <w:rPr>
                <w:bCs/>
              </w:rPr>
              <w:t>Москва :</w:t>
            </w:r>
            <w:proofErr w:type="gramEnd"/>
            <w:r w:rsidR="000B11F7" w:rsidRPr="00A95BC3">
              <w:rPr>
                <w:bCs/>
              </w:rPr>
              <w:t xml:space="preserve"> ЮНИТИ, 2015. - 239 с. </w:t>
            </w:r>
            <w:hyperlink r:id="rId7" w:tooltip="читать полный текст" w:history="1">
              <w:r w:rsidR="000B11F7" w:rsidRPr="00A95BC3">
                <w:rPr>
                  <w:rStyle w:val="affffffff"/>
                  <w:bCs/>
                  <w:iCs/>
                  <w:color w:val="auto"/>
                </w:rPr>
                <w:t>http://znanium.com/go.php?id=891175</w:t>
              </w:r>
            </w:hyperlink>
          </w:p>
          <w:p w:rsidR="00C66C43" w:rsidRPr="00A95BC3" w:rsidRDefault="002375D9" w:rsidP="000B11F7">
            <w:pPr>
              <w:pStyle w:val="aff6"/>
              <w:tabs>
                <w:tab w:val="left" w:pos="195"/>
              </w:tabs>
              <w:jc w:val="both"/>
            </w:pPr>
            <w:r w:rsidRPr="00A95BC3">
              <w:rPr>
                <w:b/>
              </w:rPr>
              <w:t>Дополнительная литература</w:t>
            </w:r>
          </w:p>
          <w:p w:rsidR="00C66C43" w:rsidRPr="00A95BC3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A95BC3">
              <w:rPr>
                <w:bCs/>
              </w:rPr>
              <w:t xml:space="preserve">Основы интегрированного риск-ориентированного внутреннего контроля и аудита хозяйствующих </w:t>
            </w:r>
            <w:proofErr w:type="gramStart"/>
            <w:r w:rsidRPr="00A95BC3">
              <w:rPr>
                <w:bCs/>
              </w:rPr>
              <w:t>субъектов :</w:t>
            </w:r>
            <w:proofErr w:type="gramEnd"/>
            <w:r w:rsidRPr="00A95BC3">
              <w:rPr>
                <w:bCs/>
              </w:rPr>
              <w:t xml:space="preserve"> учеб. пособие / В. Д. Андреев. - </w:t>
            </w:r>
            <w:proofErr w:type="gramStart"/>
            <w:r w:rsidRPr="00A95BC3">
              <w:rPr>
                <w:bCs/>
              </w:rPr>
              <w:t>М. :</w:t>
            </w:r>
            <w:proofErr w:type="gramEnd"/>
            <w:r w:rsidRPr="00A95BC3">
              <w:rPr>
                <w:bCs/>
              </w:rPr>
              <w:t xml:space="preserve"> Магистр: ИНФРА-М, 2019. - 368 с. (Магистратура) - Режим доступа: </w:t>
            </w:r>
            <w:hyperlink r:id="rId8">
              <w:r w:rsidRPr="00A95BC3">
                <w:rPr>
                  <w:rStyle w:val="-"/>
                  <w:bCs/>
                  <w:color w:val="auto"/>
                </w:rPr>
                <w:t>http://znanium.com/catalog/product/999891</w:t>
              </w:r>
            </w:hyperlink>
          </w:p>
          <w:p w:rsidR="00C66C43" w:rsidRPr="00A95BC3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A95BC3">
              <w:rPr>
                <w:bCs/>
              </w:rPr>
              <w:t>Аудит</w:t>
            </w:r>
            <w:r w:rsidRPr="00A95BC3">
              <w:t xml:space="preserve">: Учеб. пособие / С.М. Бычкова, Е.Ю. </w:t>
            </w:r>
            <w:proofErr w:type="spellStart"/>
            <w:r w:rsidRPr="00A95BC3">
              <w:t>Итыгилова</w:t>
            </w:r>
            <w:proofErr w:type="spellEnd"/>
            <w:r w:rsidRPr="00A95BC3">
              <w:t xml:space="preserve">; Под ред. Я.В. Соколова. - М.: Магистр, 2009. - 463 с.: 60x90 1/16. (переплет) ISBN 978-5-9776-0083-5 - Режим доступа: </w:t>
            </w:r>
            <w:hyperlink r:id="rId9">
              <w:r w:rsidRPr="00A95BC3">
                <w:rPr>
                  <w:rStyle w:val="-"/>
                  <w:color w:val="auto"/>
                </w:rPr>
                <w:t>http://znanium.com/catalog/product/155300</w:t>
              </w:r>
            </w:hyperlink>
          </w:p>
          <w:p w:rsidR="00C66C43" w:rsidRPr="00A95BC3" w:rsidRDefault="002375D9">
            <w:pPr>
              <w:pStyle w:val="aff6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A95BC3">
              <w:rPr>
                <w:bCs/>
              </w:rPr>
              <w:t>Практический аудит</w:t>
            </w:r>
            <w:r w:rsidRPr="00A95BC3">
              <w:t xml:space="preserve">: Учебное пособие / </w:t>
            </w:r>
            <w:proofErr w:type="spellStart"/>
            <w:r w:rsidRPr="00A95BC3">
              <w:t>Мишанова</w:t>
            </w:r>
            <w:proofErr w:type="spellEnd"/>
            <w:r w:rsidRPr="00A95BC3">
              <w:t xml:space="preserve"> Е.В., Грачева А.А. - </w:t>
            </w:r>
            <w:proofErr w:type="spellStart"/>
            <w:proofErr w:type="gramStart"/>
            <w:r w:rsidRPr="00A95BC3">
              <w:t>Рязань:Академия</w:t>
            </w:r>
            <w:proofErr w:type="spellEnd"/>
            <w:proofErr w:type="gramEnd"/>
            <w:r w:rsidRPr="00A95BC3">
              <w:t xml:space="preserve"> ФСИН России, 2014. - 164 с.: ISBN 978-5-7743-0670-1 - Режим доступа: </w:t>
            </w:r>
            <w:hyperlink r:id="rId10">
              <w:r w:rsidRPr="00A95BC3">
                <w:rPr>
                  <w:rStyle w:val="-"/>
                  <w:color w:val="auto"/>
                </w:rPr>
                <w:t>http://znanium.com/catalog/product/780057</w:t>
              </w:r>
            </w:hyperlink>
          </w:p>
        </w:tc>
      </w:tr>
      <w:tr w:rsidR="00A95BC3" w:rsidRPr="00A95BC3">
        <w:tc>
          <w:tcPr>
            <w:tcW w:w="10490" w:type="dxa"/>
            <w:gridSpan w:val="3"/>
            <w:shd w:val="clear" w:color="auto" w:fill="E7E6E6" w:themeFill="background2"/>
          </w:tcPr>
          <w:p w:rsidR="00C66C43" w:rsidRPr="00A95BC3" w:rsidRDefault="002375D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66C43" w:rsidRPr="00A95BC3" w:rsidRDefault="002375D9">
            <w:pPr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95BC3">
              <w:rPr>
                <w:sz w:val="24"/>
                <w:szCs w:val="24"/>
              </w:rPr>
              <w:t>Astra</w:t>
            </w:r>
            <w:proofErr w:type="spellEnd"/>
            <w:r w:rsidRPr="00A95BC3">
              <w:rPr>
                <w:sz w:val="24"/>
                <w:szCs w:val="24"/>
              </w:rPr>
              <w:t xml:space="preserve"> </w:t>
            </w:r>
            <w:proofErr w:type="spellStart"/>
            <w:r w:rsidRPr="00A95BC3">
              <w:rPr>
                <w:sz w:val="24"/>
                <w:szCs w:val="24"/>
              </w:rPr>
              <w:t>Linux</w:t>
            </w:r>
            <w:proofErr w:type="spellEnd"/>
            <w:r w:rsidRPr="00A95BC3">
              <w:rPr>
                <w:sz w:val="24"/>
                <w:szCs w:val="24"/>
              </w:rPr>
              <w:t xml:space="preserve"> </w:t>
            </w:r>
            <w:proofErr w:type="spellStart"/>
            <w:r w:rsidRPr="00A95BC3">
              <w:rPr>
                <w:sz w:val="24"/>
                <w:szCs w:val="24"/>
              </w:rPr>
              <w:t>Common</w:t>
            </w:r>
            <w:proofErr w:type="spellEnd"/>
            <w:r w:rsidRPr="00A95BC3">
              <w:rPr>
                <w:sz w:val="24"/>
                <w:szCs w:val="24"/>
              </w:rPr>
              <w:t xml:space="preserve"> </w:t>
            </w:r>
            <w:proofErr w:type="spellStart"/>
            <w:r w:rsidRPr="00A95BC3">
              <w:rPr>
                <w:sz w:val="24"/>
                <w:szCs w:val="24"/>
              </w:rPr>
              <w:t>Edition</w:t>
            </w:r>
            <w:proofErr w:type="spellEnd"/>
            <w:r w:rsidRPr="00A95BC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66C43" w:rsidRPr="00A95BC3" w:rsidRDefault="002375D9">
            <w:pPr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66C43" w:rsidRPr="00A95BC3" w:rsidRDefault="002375D9">
            <w:pPr>
              <w:rPr>
                <w:b/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Общего доступа</w:t>
            </w:r>
          </w:p>
          <w:p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- Справочная правовая система ГАРАНТ</w:t>
            </w:r>
          </w:p>
          <w:p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E7E6E6" w:themeFill="background2"/>
          </w:tcPr>
          <w:p w:rsidR="00C66C43" w:rsidRPr="00A95BC3" w:rsidRDefault="002375D9">
            <w:pPr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В данной дисциплине не реализуются</w:t>
            </w:r>
          </w:p>
          <w:p w:rsidR="00C66C43" w:rsidRPr="00A95BC3" w:rsidRDefault="00C66C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95BC3" w:rsidRPr="00A95BC3">
        <w:tc>
          <w:tcPr>
            <w:tcW w:w="10490" w:type="dxa"/>
            <w:gridSpan w:val="3"/>
            <w:shd w:val="clear" w:color="auto" w:fill="E7E6E6" w:themeFill="background2"/>
          </w:tcPr>
          <w:p w:rsidR="00C66C43" w:rsidRPr="00A95BC3" w:rsidRDefault="002375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5BC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95BC3" w:rsidRPr="00A95BC3">
        <w:tc>
          <w:tcPr>
            <w:tcW w:w="10490" w:type="dxa"/>
            <w:gridSpan w:val="3"/>
            <w:shd w:val="clear" w:color="auto" w:fill="auto"/>
          </w:tcPr>
          <w:p w:rsidR="00C66C43" w:rsidRPr="00A95BC3" w:rsidRDefault="00A95BC3">
            <w:pPr>
              <w:rPr>
                <w:sz w:val="24"/>
                <w:szCs w:val="24"/>
              </w:rPr>
            </w:pPr>
            <w:r w:rsidRPr="00A95BC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66C43" w:rsidRDefault="00C66C43">
      <w:pPr>
        <w:ind w:left="-284"/>
        <w:rPr>
          <w:sz w:val="24"/>
          <w:szCs w:val="24"/>
        </w:rPr>
      </w:pPr>
    </w:p>
    <w:p w:rsidR="00910635" w:rsidRDefault="00910635">
      <w:pPr>
        <w:ind w:left="-284"/>
        <w:rPr>
          <w:sz w:val="24"/>
          <w:szCs w:val="24"/>
        </w:rPr>
      </w:pPr>
    </w:p>
    <w:p w:rsidR="00C66C43" w:rsidRPr="006B50E3" w:rsidRDefault="002375D9">
      <w:pPr>
        <w:ind w:left="-284"/>
        <w:rPr>
          <w:sz w:val="16"/>
          <w:szCs w:val="16"/>
          <w:u w:val="single"/>
        </w:rPr>
      </w:pPr>
      <w:r w:rsidRPr="006B50E3">
        <w:rPr>
          <w:sz w:val="24"/>
          <w:szCs w:val="24"/>
        </w:rPr>
        <w:t xml:space="preserve">Аннотацию подготовил                               </w:t>
      </w:r>
      <w:r w:rsidR="003D5227" w:rsidRPr="006B50E3">
        <w:rPr>
          <w:sz w:val="24"/>
          <w:szCs w:val="24"/>
        </w:rPr>
        <w:t xml:space="preserve">                           </w:t>
      </w:r>
      <w:r w:rsidR="006B50E3">
        <w:rPr>
          <w:sz w:val="24"/>
          <w:szCs w:val="24"/>
        </w:rPr>
        <w:t xml:space="preserve">                      </w:t>
      </w:r>
      <w:r w:rsidR="003D5227" w:rsidRPr="006B50E3">
        <w:rPr>
          <w:sz w:val="24"/>
          <w:szCs w:val="24"/>
        </w:rPr>
        <w:t xml:space="preserve">      </w:t>
      </w:r>
      <w:r w:rsidR="006B50E3" w:rsidRPr="006B50E3">
        <w:rPr>
          <w:sz w:val="24"/>
          <w:szCs w:val="24"/>
        </w:rPr>
        <w:t xml:space="preserve"> </w:t>
      </w:r>
      <w:r w:rsidR="003D5227" w:rsidRPr="006B50E3">
        <w:rPr>
          <w:sz w:val="24"/>
          <w:szCs w:val="24"/>
        </w:rPr>
        <w:t xml:space="preserve"> </w:t>
      </w:r>
      <w:r w:rsidR="006B50E3">
        <w:rPr>
          <w:sz w:val="24"/>
          <w:szCs w:val="24"/>
        </w:rPr>
        <w:t>Власова И.Е.</w:t>
      </w:r>
    </w:p>
    <w:p w:rsidR="00C66C43" w:rsidRPr="006B50E3" w:rsidRDefault="00C66C43">
      <w:pPr>
        <w:rPr>
          <w:sz w:val="24"/>
          <w:szCs w:val="24"/>
          <w:u w:val="single"/>
        </w:rPr>
      </w:pPr>
    </w:p>
    <w:p w:rsidR="00C66C43" w:rsidRPr="006B50E3" w:rsidRDefault="002375D9">
      <w:pPr>
        <w:ind w:left="-284"/>
      </w:pPr>
      <w:r w:rsidRPr="006B50E3">
        <w:rPr>
          <w:sz w:val="24"/>
          <w:szCs w:val="24"/>
        </w:rPr>
        <w:t>Заведующий кафедрой</w:t>
      </w:r>
    </w:p>
    <w:p w:rsidR="00C66C43" w:rsidRDefault="002375D9" w:rsidP="006B50E3">
      <w:pPr>
        <w:ind w:left="-284"/>
        <w:rPr>
          <w:b/>
          <w:sz w:val="24"/>
          <w:szCs w:val="24"/>
        </w:rPr>
      </w:pPr>
      <w:r w:rsidRPr="006B50E3">
        <w:rPr>
          <w:sz w:val="24"/>
          <w:szCs w:val="24"/>
        </w:rPr>
        <w:t xml:space="preserve">Бухгалтерского учета и аудита      </w:t>
      </w:r>
      <w:r w:rsidR="006B50E3" w:rsidRPr="006B50E3">
        <w:rPr>
          <w:sz w:val="24"/>
          <w:szCs w:val="24"/>
        </w:rPr>
        <w:t xml:space="preserve">       </w:t>
      </w:r>
      <w:r w:rsidR="006B50E3">
        <w:rPr>
          <w:sz w:val="24"/>
          <w:szCs w:val="24"/>
        </w:rPr>
        <w:t xml:space="preserve">                          </w:t>
      </w:r>
      <w:r w:rsidR="006B50E3" w:rsidRPr="006B50E3">
        <w:rPr>
          <w:sz w:val="24"/>
          <w:szCs w:val="24"/>
        </w:rPr>
        <w:t xml:space="preserve">  </w:t>
      </w:r>
      <w:r w:rsidRPr="006B50E3">
        <w:rPr>
          <w:sz w:val="24"/>
          <w:szCs w:val="24"/>
        </w:rPr>
        <w:tab/>
        <w:t xml:space="preserve">   </w:t>
      </w:r>
      <w:r w:rsidR="006B50E3" w:rsidRPr="006B50E3">
        <w:rPr>
          <w:sz w:val="24"/>
          <w:szCs w:val="24"/>
        </w:rPr>
        <w:t xml:space="preserve">                       </w:t>
      </w:r>
      <w:r w:rsidRPr="006B50E3">
        <w:rPr>
          <w:sz w:val="24"/>
          <w:szCs w:val="24"/>
        </w:rPr>
        <w:t xml:space="preserve">    </w:t>
      </w:r>
      <w:proofErr w:type="spellStart"/>
      <w:r w:rsidRPr="006B50E3">
        <w:rPr>
          <w:sz w:val="24"/>
          <w:szCs w:val="24"/>
        </w:rPr>
        <w:t>Нечеухина</w:t>
      </w:r>
      <w:proofErr w:type="spellEnd"/>
      <w:r w:rsidRPr="006B50E3">
        <w:rPr>
          <w:sz w:val="24"/>
          <w:szCs w:val="24"/>
        </w:rPr>
        <w:t xml:space="preserve"> Н.С.</w:t>
      </w:r>
    </w:p>
    <w:p w:rsidR="00C66C43" w:rsidRDefault="00C66C43">
      <w:pPr>
        <w:jc w:val="center"/>
        <w:rPr>
          <w:b/>
          <w:sz w:val="24"/>
          <w:szCs w:val="24"/>
        </w:rPr>
      </w:pPr>
    </w:p>
    <w:p w:rsidR="00C66C43" w:rsidRDefault="00C66C43">
      <w:pPr>
        <w:rPr>
          <w:b/>
          <w:sz w:val="24"/>
          <w:szCs w:val="24"/>
        </w:rPr>
      </w:pPr>
    </w:p>
    <w:p w:rsidR="00C66C43" w:rsidRDefault="00C66C43"/>
    <w:sectPr w:rsidR="00C66C4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8DA"/>
    <w:multiLevelType w:val="multilevel"/>
    <w:tmpl w:val="2576A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90"/>
    <w:multiLevelType w:val="multilevel"/>
    <w:tmpl w:val="8CDE9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E23C4C"/>
    <w:multiLevelType w:val="multilevel"/>
    <w:tmpl w:val="0550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941466"/>
    <w:multiLevelType w:val="multilevel"/>
    <w:tmpl w:val="95823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43"/>
    <w:rsid w:val="000B11F7"/>
    <w:rsid w:val="000F536C"/>
    <w:rsid w:val="001D63B7"/>
    <w:rsid w:val="002375D9"/>
    <w:rsid w:val="003026D5"/>
    <w:rsid w:val="003D4879"/>
    <w:rsid w:val="003D5227"/>
    <w:rsid w:val="00495D36"/>
    <w:rsid w:val="00536B79"/>
    <w:rsid w:val="006008AD"/>
    <w:rsid w:val="006B50E3"/>
    <w:rsid w:val="0075687B"/>
    <w:rsid w:val="00910635"/>
    <w:rsid w:val="009A3AF8"/>
    <w:rsid w:val="00A011BF"/>
    <w:rsid w:val="00A651E7"/>
    <w:rsid w:val="00A95BC3"/>
    <w:rsid w:val="00B475C5"/>
    <w:rsid w:val="00C66C43"/>
    <w:rsid w:val="00CF3142"/>
    <w:rsid w:val="00C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7ED4"/>
  <w15:docId w15:val="{132B2509-2BBB-41A4-8651-2EF4FED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5378C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styleId="aff">
    <w:name w:val="FollowedHyperlink"/>
    <w:basedOn w:val="a0"/>
    <w:uiPriority w:val="99"/>
    <w:semiHidden/>
    <w:unhideWhenUsed/>
    <w:qFormat/>
    <w:rsid w:val="005378C2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bCs/>
      <w:sz w:val="22"/>
      <w:szCs w:val="22"/>
    </w:rPr>
  </w:style>
  <w:style w:type="character" w:customStyle="1" w:styleId="ListLabel82">
    <w:name w:val="ListLabel 82"/>
    <w:qFormat/>
    <w:rPr>
      <w:sz w:val="22"/>
      <w:szCs w:val="22"/>
    </w:rPr>
  </w:style>
  <w:style w:type="character" w:customStyle="1" w:styleId="ListLabel83">
    <w:name w:val="ListLabel 83"/>
    <w:qFormat/>
    <w:rPr>
      <w:bCs/>
      <w:sz w:val="22"/>
      <w:szCs w:val="22"/>
    </w:rPr>
  </w:style>
  <w:style w:type="character" w:customStyle="1" w:styleId="ListLabel84">
    <w:name w:val="ListLabel 84"/>
    <w:qFormat/>
    <w:rPr>
      <w:sz w:val="22"/>
      <w:szCs w:val="22"/>
      <w:highlight w:val="yellow"/>
    </w:rPr>
  </w:style>
  <w:style w:type="character" w:customStyle="1" w:styleId="ListLabel85">
    <w:name w:val="ListLabel 85"/>
    <w:qFormat/>
    <w:rPr>
      <w:sz w:val="22"/>
      <w:szCs w:val="22"/>
    </w:rPr>
  </w:style>
  <w:style w:type="character" w:customStyle="1" w:styleId="ListLabel86">
    <w:name w:val="ListLabel 86"/>
    <w:qFormat/>
    <w:rPr>
      <w:bCs/>
      <w:sz w:val="22"/>
      <w:szCs w:val="22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Hyperlink"/>
    <w:basedOn w:val="a0"/>
    <w:uiPriority w:val="99"/>
    <w:unhideWhenUsed/>
    <w:rsid w:val="0049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989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9117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575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780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155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http</b:Tag>
    <b:SourceType>InternetSite</b:SourceType>
    <b:Guid>{D690431B-8369-46B0-BEDF-55CBCC34C1BE}</b:Guid>
    <b:InternetSiteTitle>http://znanium.com/catalog/product/977001</b:InternetSiteTitle>
    <b:RefOrder>1</b:RefOrder>
  </b:Source>
</b:Sources>
</file>

<file path=customXml/itemProps1.xml><?xml version="1.0" encoding="utf-8"?>
<ds:datastoreItem xmlns:ds="http://schemas.openxmlformats.org/officeDocument/2006/customXml" ds:itemID="{E7C0455F-453E-4BF6-9219-9CD2BA22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93</cp:revision>
  <cp:lastPrinted>2019-03-20T10:09:00Z</cp:lastPrinted>
  <dcterms:created xsi:type="dcterms:W3CDTF">2019-03-11T06:21:00Z</dcterms:created>
  <dcterms:modified xsi:type="dcterms:W3CDTF">2019-07-02T09:22:00Z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